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0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 nauczyliście się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nauczyli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Chrystusa nauczyli: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nie tak nauczyliście się od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nie po to staliście się uczniami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poznawaliście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не так пізнали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tego nauczyliście się od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tego nauczyliście się od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2024-04-30T14:27:06Z</dcterms:modified>
</cp:coreProperties>
</file>