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daliście się pouczyć, jako, że jest prawda w ―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Nim usłyszeliście i w Nim zostaliście pouczeni* – jako że prawda jest w Jezusie**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Go usłyszeliście i w Nim daliście się nauczyć*, tak jak jest prawda** w 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tak,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to Jego usłyszeliście i w Nim was pouczono, jako że prawda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go i byliście pouczeni przez niego, zgodnie z prawdą, jaka jest w 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go tylko słuchali i o nim wyuczeni byli, jako jest (ta) prawda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jeśliżeście go jednak słuchali i w nim jesteście wyuczeni (jako jest prawda w Jezusie),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Nim i zostaliście pouczeni w Nim, zgodnie z prawdą, jaka jest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tylko słyszeli o nim i w nim pouczeni zostali, gdyż prawda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o Nim usłyszeliście i w Nim zostaliście pouczeni, zgodnie z prawdą, która jest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Nim i w Nim zostaliście pouczeni zgodnie z prawdą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Go usłyszeliście i jeśli odpowiednio do prawdy, która jest w Jezusie, przyjęliście od Niego to pouczenie,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słyszeliście o nim i nauczyliście się prawdy zgodnie z Ewangelią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o Nim i zostaliście pouczeni zgodnie z prawdą, która jest w Nim, w 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чули його і в нього навчилися, - адже правда в Ісусі,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go, oczywiście, usłyszeliście oraz zostaliście przez niego nauczeni jaka jest prawda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naprawdę Go słuchali i byli o Nim pouczeni, to dowiedzieliście się, że ponieważ w Jeszui znajduje się prawda,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go i za jego sprawą byliście uczeni, jako że prawda jest w Jezusie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usłyszeliście o Nim i poznaliście Jego prawdę,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inny przekład: "zostaliście nauczeni".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2024-04-30T12:10:39Z</dcterms:modified>
</cp:coreProperties>
</file>