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macie zedrzeć z siebie starego człowieka, który hołdował dawnemu sposobowi życia i którego niszczyły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— co się tyczy poprzedniego postępowania — powinniście zrzucić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człowieka, który ulega zepsuciu przez zwodnicze żądze;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żebyście złożyli według pierwszego obcowania starego człowieka, który się psuje przez pożądliwości oszukiwające;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złożyli według dawnego obcowania starego człowieka, który się psuje według żądz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co się tyczy poprzedniego sposobu życia – trzeba porzucić dawnego człowieka, który ulega zepsuciu na skutek zwodniczych żądz,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Zewleczcie z siebie starego człowieka wraz z jego poprzednim postępowaniem, którego gubią zwodnicze żądze,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chodzi o dawny sposób postępowania, odrzućcie starego człowieka, który niszczy samego siebie złudnymi 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należy odrzucić starego człowieka z jego wcześniejszym sposobem życia, człowieka niszczonego przez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odrzucić starego co do wcześniejszego sposobu postępowania człowieka, niszczącego siebie przez pójście za oszukańczymi żądzami,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zerwijcie ze swoim poprzednim życiem, ze swoim starym "ja", którego zdradliwe namiętności prowadzą was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 trzeba) zrzucić z siebie starego człowieka z jego dawnym sposobem życia, którego zwodnicze żądze doprowadzają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треба, щоб ви відкинули стародавню людину з її первісним життям, яка нидіє в оманливих хтивостях,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odłożyli na bok to, co było w zgodzie z wcześniejszym zachowaniem starego człowieka, który niszczy samego siebie poprzez pragnienia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tyczy waszego poprzedniego sposobu życia, musicie zedrzeć z siebie starą naturę, bo przez swe zwodnicze pragnienia wasza stara natura przegniła do 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odrzucić starą osobowość, która odpowiada waszemu poprzedniemu sposobowi postępowania i która ulega skażeniu według swych zwodniczych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wiecie, że musicie porzucić dawne, grzeszne życie, zepsute z powodu zwodniczych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2024-04-30T14:13:15Z</dcterms:modified>
</cp:coreProperties>
</file>