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macie poddawać się odnowie w duchu waszego 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odnowić się w duchu waszego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odnowili się duchem umysłu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odnówcie się duchem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odnawiać się duchem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odnówcie się w duchu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natomiast, aby się odnowił duch waszego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się odnawiać Duchowi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się odnawiać tchnieniem waszej myśli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duchowej odnowy,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odnowić ducha i 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ваш розум оновлювався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odnawiani Duchem waszej 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natomiast pozwalać na nieustanne odnawianie waszego ducha i 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się odnowić w sile pobudzającej wasz umysł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również poddać się Duchowi Świętemu, aby nieustannie zmieniał wasz sposób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2024-04-30T12:33:23Z</dcterms:modified>
</cp:coreProperties>
</file>