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odnawiać się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―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poddawać się odnowie* w duchu waszego umysłu**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dawać się odnawiać zaś duchowi myśli waszej,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dawać się odnawiać zaś duchowi umysłu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8:6&lt;/x&gt;; &lt;x&gt;520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2024-04-30T10:37:40Z</dcterms:modified>
</cp:coreProperties>
</file>