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2"/>
        <w:gridCol w:w="44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przyoblec ― nowego człowieka ― według Boga stworzonego w sprawiedliwości i świętości ―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przyoblec się w nowego człowieka tego według Boga który został stworzony w sprawiedliwości i świętości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oblec się w nowego człowieka,* stworzonego według Boga** w sprawiedliwości i świętości prawdy.***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wdziać na siebie nowego człowieka*, (tego) według Boga stworzonego w sprawiedliwości i świątobliwości prawdy**.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przyoblec się (w) nowego człowieka (tego) według Boga który został stworzony w sprawiedliwości i świętości prawdy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6:4&lt;/x&gt;; &lt;x&gt;520 13:14&lt;/x&gt;; &lt;x&gt;540 5:17&lt;/x&gt;; &lt;x&gt;550 3:27&lt;/x&gt;; &lt;x&gt;580 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1:26&lt;/x&gt;; &lt;x&gt;560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 prawdziwej sprawiedliwości i poświęceniu.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"i wdziać na siebie nowego człowieka" - zdanie to stanowi antytezę zdania z w. 22: "by odłożyć wy (...) starego człowieka".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prawdopodobnie genetivus possessoris.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2024-04-30T19:12:02Z</dcterms:modified>
</cp:coreProperties>
</file>