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81"/>
        <w:gridCol w:w="2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2024-04-30T11:40:46Z</dcterms:modified>
</cp:coreProperties>
</file>