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Kradnący już niech nie kradnie, więcej zaś, niech trudzi się wypracowując ― własnymi rękami ― dobro, aby miał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 czego]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przekazywać ― potrzebę mającemu.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Kradnący już więcej nie niech kradnie bardziej zaś niech trudzi się wypracowując dobre własnymi rękami aby miałby przekazywać potrzebę mającemu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kradnie, niech kraść przestanie,* a raczej niech się trudzi, wypracowując własnymi** rękami dobra,*** aby miał z czego udzielać potrzebującemu.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Kradnący już nie niech kradnie, bardziej zaś niech trudzi się, wypracowując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[własnymi]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rękami dobro*, aby miałby, (by) przekazywać** potrzebę mającemu.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Kradnący już więcej nie niech kradnie bardziej zaś niech trudzi się wypracowując dobre (własnymi) rękami aby miałby przekazywać potrzebę mającemu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własnymi, ἰδίαις, </w:t>
      </w:r>
      <w:r>
        <w:rPr>
          <w:rtl/>
        </w:rPr>
        <w:t>א</w:t>
      </w:r>
      <w:r>
        <w:rPr>
          <w:rtl w:val="0"/>
        </w:rPr>
        <w:t xml:space="preserve">  (IV); brak w P 46 (200), w l; &lt;x&gt;560 5:28&lt;/x&gt;L.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20:35&lt;/x&gt;; &lt;x&gt;590 4:11&lt;/x&gt;; &lt;x&gt;600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"własnymi rękami dobro": "dobro własnymi rękami"; "dobro rękami"; "rękami dobro"; "w rękach jego dobro"; "dobro": "rękami własnymi"; "rękami".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infinitivus zamierzonego skutku.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2024-04-30T15:51:53Z</dcterms:modified>
</cp:coreProperties>
</file>