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zepsute słowo. Mówcie tylko o tym, co dobre, dla zbudowania w potrzebie, tak by na słuchających mogła spływać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plugawe słowo niech nie wychodzi z waszych ust, lecz tylko dobre, dla zbudowania, aby przynosiło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mowa plugawa niech z ust waszych nie pochodzi; ale jeźli która jest dobra ku potrzebnemu zbudowaniu, aby była przyjemna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zła niech z ust waszych nie pochodzi, ale, jeśli która dobra ku zbudowaniu wiary, aby łaskę zjednała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żadna mowa szkodliwa, lecz tylko budująca, zależnie od potrzeby, by wyświadczała dobro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nieprzyzwoite słowo nie wychodzi z ust waszych, ale tylko dobre, które może budować, gdy zajdzie potrzeba, aby przyniosło błogosławieństwo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zła mowa niech nie wychodzi z waszych ust, lecz tylko dobra, która służyłaby zbudowaniu i przyniosła korzyść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nieprzyzwoite słowo, lecz tylko dobre, budujące, aby stosownie do potrzeb dawało łaskę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 ust waszych nie wychodzi żadne słowo złe, lecz jeśli już jakieś, to tylko dobre do pożytecznego budowania, aby niosło łaskę słuchającym.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waszych wargach nie pojawia się żadne złe słowo, ale tylko słowo dobre, przynoszące pożytek i miłe dla tych, którzy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ust waszych nie wychodzi żadne brzydkie słowo, lecz tylko dobre, potrzebne ku zbudowaniu, by przyniosło łaskę tym, którzy go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Жодне погане слово хай не виходить з ваших уст, а тільки добре для настанови в потребі, щоб воно дало користь тим, що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wychodzi z waszych ust żadne wstrętne słowo; tylko jeśli ktoś ma odpowiednie do budowania sprawy, aby dało przysługę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żadna szkodliwa mowa nie wychodzi z waszych ust, a tylko słowa dobre, pomocne w zaspokojeniu potrzeby, słowa, które przyniosą korzyść słuchającym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żadna zgniła wypowiedź, lecz wszelka wypowiedź dobra ku zbudowaniu, stosownie do potrzeby, aby słuchającym udzielić czegoś korzystnego.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waszych ust nie wychodzi żadne złe słowo, ale tylko dobre—umacniające innych w wierze lub pomagające im w ich problemach.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2024-04-30T15:14:25Z</dcterms:modified>
</cp:coreProperties>
</file>