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też Bożego Ducha Świętego, którym was opieczętowano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w 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Ducha Świętego, w którym zostaliście opieczętowani na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pobudzajcie do gniewu świętego Ducha Boga, którym zostaliście opieczętowani na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zasmucajcie Ducha Świętego, przez którego Bóg was upewnił, że nadejdzie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Ducha Świętego Boga, który was opatrzył (swoją)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Святого Божого Духа, яким ви запечатані на день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smućcie Świętego Ducha Boga, w którym zostaliście uwierzytelnieni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Ruach Ha-Kodesz, bo On was opieczętował jako swą własność aż do dnia ostatecznego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świętego ducha Bożego, którym zostaliście opieczętowani na dzień uwolnienia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swoim życiem Ducha Świętego, którym Bóg opieczętował was, gwarantując wam w ten sposób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2024-04-30T18:27:23Z</dcterms:modified>
</cp:coreProperties>
</file>