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1"/>
        <w:gridCol w:w="4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Duch, jak i zostaliście wezwani w jednej nadziei ― powołania waszego;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 tak jak i zostaliście wezwani w jednej nadziei powołania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ciało* i jeden Duch,** jak też zostaliście powołani w jednej nadziei*** waszego powołania****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ciało i jeden Duch, tak jak i powołani zostaliście w jednej nadziei powołania waszego;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 tak, jak i zostaliście wezwani w jednej nadziei powołania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Duch, jak też zostaliście wezwani w jednej nadziei związanej z waszym powołaniem.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ciało i jeden Duch, jak też zostaliście powołani w jednej nadziei waszego powołania.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jest ciało i jeden duch, jako też jesteście powołani w jednej nadziei powołania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duch, jako jesteście wezwani w jednej nadziei wezwania waszego: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jest Ciało i jeden Duch, bo też zostaliście wezwani do jednej nadziei, jaką daje wasze powołanie.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Duch, jak też powołani jesteście do jednej nadziei, która należy do waszego powołania;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jest Ciało i jeden Duch, jak też jedna jest nadzieja, do której zostaliście powołani.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jest Ciało i jeden Duch, jak jedna jest nadzieja waszego powołania, do której zostaliście wezwani.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[jest] Ciało i jeden Duch, jak i do jednej nadziei zostaliście wezwani w powołaniu waszym;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jest ciało, jeden Duch, jak jedna jest też nadzieja, którą czerpiecie ze swego powołania.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jedno Ciało i jeden Duch, jak jest tylko jedna nadzieja, którą daje wasze powołanie.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тіло й один дух, - як ото ви покликані були в одній надії вашого звання.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jest jedno i jeden Duch, tak jak też zostaliście wezwani w jednej nadziei waszego powołania.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jedno ciało i jeden Duch, tak jak kiedy zostaliście powołani, powołano was do jednej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jest ciało i jeden duch, tak jak zostaliście powołani w jednej nadziei, do której was powołano;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Tworzymy jedno wspólne ciało. Boży Duch jest również jeden i zostaliśmy powołani do jednej wspólnej nadziei.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12:12-13&lt;/x&gt;; &lt;x&gt;560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8:23-25&lt;/x&gt;; &lt;x&gt;560 1:18&lt;/x&gt;; &lt;x&gt;580 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2024-04-30T08:23:18Z</dcterms:modified>
</cp:coreProperties>
</file>