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7"/>
        <w:gridCol w:w="4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― ponad wszystkimi i 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 Ten przy wszystkich i przez wszystkich i we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wszystkich,* który jest ponad wszystkimi, przez wszystkich i we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Bóg i Ojciec wszystkich, (Ten) przy* wszystkich i przez wszystkich i we wszystkich.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 (Ten) przy wszystkich i przez wszystkich i we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wszystkimi, przez wszystkich i w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nade wszystko i po wszystkich, i we wszystkich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Ociec wszytkich, który jest nade wszytkie i po wszytkim i we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Bóg i Ojciec wszystkich, który [jest i działa]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Bóg i Ojciec wszystkich, który jest ponad wszystkimi, działa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wszystkich. On jest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Bóg i Ojciec wszystkich! On nad wszystkim, i podczas wszystkiego, i we wszystkim!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Bóg, Ojciec wszystkich ludzi, który jest ponad wszystkimi i działa przez wszystkich i we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(jest i działa) ponad wszystkimi, 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Бог і Батько всіх, який над усіма, і через усіх, і в усіх [нас].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przy wszystkich, dla wszystkich oraz w 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też Bóg, Ojciec wszystkich, który włada nad wszystkimi, działa przez wszystkich i jest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który jest ponad wszystkimi i przez wszystkich,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wspólny Ojciec nas wszystkich, który panuje nad wszystkimi, działa przez wszystkich i mieszka w nas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&lt;x&gt;450 14:9&lt;/x&gt;; &lt;x&gt;460 2:10&lt;/x&gt;; &lt;x&gt;520 3:30&lt;/x&gt;; &lt;x&gt;530 8:4&lt;/x&gt;; &lt;x&gt;550 3:20&lt;/x&gt;; &lt;x&gt;560 3:14&lt;/x&gt;; &lt;x&gt;610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&lt;x&gt;530 12:6&lt;/x&gt;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są tu inne znaczenia przyimka oryginału, np. "przed", "z powodu".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2024-04-30T12:34:11Z</dcterms:modified>
</cp:coreProperties>
</file>