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umiłowane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naśladowcami Bożymi, jako dzieci miłe;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naszladowcami Bożymi jako synowie namilszy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tak jak umiłowane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 umiłowane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naśladowcami Boga jak dzieci umiłowane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ukochane dzieci Boga, bierzcie go sobie za wzór.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(Jego)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наслідуйте Бога - як улюблені діти,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stawajcie się naśladowcami Boga, jako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Boga jako Jego ukochane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stańcie się naśladowcami Boga jako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wzorem wyznaczonym przez Boga, bo jesteście Jego ukochanymi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2024-04-29T02:44:01Z</dcterms:modified>
</cp:coreProperties>
</file>