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3314"/>
        <w:gridCol w:w="4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więc naśladowcy Boga jak dzieci umiłowane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Bądźcie* więc naśladowcami Boga,** jak ukochane dzieci,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Stawajcie się więc naśladowcami Boga, jak dzieci umiłowane,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więc naśladowcy Boga jak dzieci umiłowane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Bądźcie, γίνεσθε, lub: stawajcie się; tego słowa używa się też dla wyrażenia cechy charakterystycznej.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2024-04-28T20:20:26Z</dcterms:modified>
</cp:coreProperties>
</file>