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nieprzyzwoitość* i głupia mowa** lub błazeństwo, które nie przystoją, lecz raczej wdzięczność.***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haniebność, i głupie mówienie lub błaznowanie, które nie są stosowne*, ale bardziej bycie miłym.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haniebność i głupie mówienie lub błazeństwo nie które przystoją ale bardziej dziękczynienie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brzydota.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4:29&lt;/x&gt;; &lt;x&gt;580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&lt;x&gt;590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użycia w orzeczeniu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2024-04-28T20:37:10Z</dcterms:modified>
</cp:coreProperties>
</file>