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by oznajmić tajemnicę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mnie,* aby mi dane było słowo,** gdy otworzę moje usta, by z odwagą*** oznajmiać tajemnicę ewangelii,****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mnie, aby mi zostałoby dane słowo w otwarciu ust mych, w otwartości (by) dać poznać* tajemnicę dobrej nowiny**,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(by) oznajmić tajemnicę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λόγος, w tym przyp. jako synonim ῥῆμα.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4:29&lt;/x&gt;; &lt;x&gt;570 1:20&lt;/x&gt;; &lt;x&gt;540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wyrażenia: "dobrej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2024-04-30T23:25:51Z</dcterms:modified>
</cp:coreProperties>
</file>