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2"/>
        <w:gridCol w:w="5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z wszystkimi miłującymi Pana naszego Jezusa Pomazańca w niezniszczalności do Efezjan zostało napisane z Rzymu przez Tychikusa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(niech będzie) ze wszystkimi, którzy kochają naszego Pana,* Jezusa Chrystusa, niezniszczalnie.**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z wszystkimi miłującymi Pana naszego, Jezusa Pomazańca, w niezniszczalności.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z wszystkimi miłującymi Pana naszego Jezusa Pomazańca w niezniszczalności do Efezjan zostało napisane z Rzymu przez Tychikusa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towarzyszy tym wszystkim, którzy szczerze kochają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wszystkimi, którzy miłują naszego Pana Jezusa Chrystusa w szczerości.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niech będzie ze wszystkimi miłującymi Pana naszego, Jezusa Chrystusa ku nieskazitelności.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ze wszytkimi, którzy miłują Pana naszego Jezusa Chrystusa w nieskazitelności.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[niech będzie] ze wszystkimi, którzy miłują Pana naszego, Jezusa Chrystusa, w nieskazitelności.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niechaj będzie ze wszystkimi, którzy miłują Pana naszego, Jezusa Chrystusa, miłością niezniszczalną.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ze wszystkimi, którzy szczerze miłują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z wszystkimi, którzy miłują Pana naszego, Jezusa Chrystusa, miłością nieprzemijającą.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[niech będzie] bez uszczerbku z wszystkimi miłującymi Pana naszego,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łaska ogarnie wszystkich, którzy kochają naszego Pana, Jezusa Chrystusa, miłością niegasnącą.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z wszystkimi, którzy wiernie miłują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з усіма, що незмінно люблять нашого Господа Ісуса Христа. [Амінь].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 nieśmiertelności ze wszystkimi, miłującymi naszego Pana, Jezusa Chrystusa.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wszystkim, którzy kochają naszego Pana Jeszuę Mesjasza miłością nieśmiertelną.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 niech będzie ze wszystkimi, którzy naszego Pana, Jezusa Chrystusa, miłują w nieskażoności.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wam, którzy kochacie naszego Pana, Jezusa Chrystusa, życzę łaski od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16:22&lt;/x&gt;; &lt;x&gt;670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niezniszczalnie, tj. w niezniszczalności; ἀφθαρσία ma klk znaczeń: nieśmiertelność, uczciwość, szczerość. Każde z nich ma w tym wypadku sens. Ἀμήν dod. </w:t>
      </w:r>
      <w:r>
        <w:rPr>
          <w:rtl/>
        </w:rPr>
        <w:t>א 2</w:t>
      </w:r>
      <w:r>
        <w:rPr>
          <w:rtl w:val="0"/>
        </w:rPr>
        <w:t xml:space="preserve"> (IV); słowa brak w P 46 (200) </w:t>
      </w:r>
      <w:r>
        <w:rPr>
          <w:rtl/>
        </w:rPr>
        <w:t>א</w:t>
      </w:r>
      <w:r>
        <w:rPr>
          <w:rtl w:val="0"/>
        </w:rPr>
        <w:t xml:space="preserve"> , w s; &lt;x&gt;560 6:24&lt;/x&gt;L.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2024-05-01T10:37:28Z</dcterms:modified>
</cp:coreProperties>
</file>