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ojcowie, nie pobudzajcie do gniewu swoich dzieci,* ale wychowujcie je w karności** i pouczeniu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ojcowie, nie doprowadzajcie do gniewu dzieci waszych, ale wychowujcie je w karceniu i wkładaniu do rozumu*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wy, ojcowie, nie pobudzajcie swoich dzieci do gniewu. Wychowujcie je według wyraźnych reguł oraz wskazań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ojcowie, nie pobudzajcie do gniewu waszych dzieci, lecz wychowujcie je w karności i w napominaniu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ojcowie! nie pobudzajcie do gniewu dziatek waszych, ale je wychowujcie w karności i w napominaniu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pobudzajcie ku gniewowi synów waszych, ale je wychowywajcie w karności i w grozie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[wy], ojcowie, nie pobudzajcie do gniewu waszych dzieci, lecz wychowujcie je w karności, napominając, jak chce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pobudzajcie do gniewu dzieci swoich, lecz napominajcie i wychowujcie je w karności,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doprowadzajcie do gniewu waszych dzieci, lecz wychowujcie je w karności i nauce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rozdrażniajcie waszych dzieci, lecz wychowujcie je w karności i posłuszeństwie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ojcowie, nie pobudzajcie do gniewu swoich dzieci, lecz wychowujcie je w karności i w pouczeniach pochodzących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ojcowie, nie pobudzajcie do gniewu swych dzieci, lecz pouczajcie i wychowujcie je w karności ze względu na wolę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ojcowie, nie stwarzajcie okazji do złego u swoich dzieci, lecz wychowujcie je w duchu karności i posłuszeństwa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батьки, не дратуйте своїх дітей, а виховуйте їх у послухові й навчанні Господнім.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do gniewu waszych dzieci, ale je wychowujcie w karności oraz napominaniu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denerwujcie swoich dzieci i nie wzbudzajcie w nich goryczy, ale wychowujcie je w karności Pana i w Jego ukierunkowaniu.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drażnijcie swych dzieci, ale je wychowujcie, karcąc je i ukierunkowując ich umysły zgodnie z myślami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dzieci, ale wychowujcie je stosując dyscyplinę i nauczając je tego, co się podoba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13:24&lt;/x&gt;; &lt;x&gt;240 19:18&lt;/x&gt;; &lt;x&gt;240 22:6&lt;/x&gt;; &lt;x&gt;240 23:13&lt;/x&gt;; &lt;x&gt;240 29:15&lt;/x&gt;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18:19&lt;/x&gt;; &lt;x&gt;50 6:7&lt;/x&gt;; &lt;x&gt;230 78:4&lt;/x&gt;; &lt;x&gt;620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"upominaniu".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2024-05-01T00:16:20Z</dcterms:modified>
</cp:coreProperties>
</file>