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8"/>
        <w:gridCol w:w="6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panowie to samo czyńcie względem nich porzucając groźbę wiedząc że i wasz ich Pan jest w niebiosach i stronniczość nie jest 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(wy), panowie, tak samo postępujcie względem nich, porzućcie groźbę,* świadomi, że zarówno ich, jak i wasz Pan jest na niebiosach,** a u Niego nie ma stronniczości.***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panowie, (to) samo czyńcie względem nich, porzucając groźbę, wiedząc, że i ich, i wasz Pan jest w niebiosach, i branie według twarzy* nie jest u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panowie (to) samo czyńcie względem nich porzucając groźbę wiedząc że i wasz ich Pan jest w niebiosach i stronniczość nie jest u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10:17&lt;/x&gt;; &lt;x&gt;140 19:7&lt;/x&gt;; &lt;x&gt;510 10:34&lt;/x&gt;; &lt;x&gt;520 2:11&lt;/x&gt;; &lt;x&gt;550 2:6&lt;/x&gt;; &lt;x&gt;580 3:25&lt;/x&gt;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teatralna, oznaczająca ocenianie człowieka według tego, co zewnętrzne.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2024-04-30T22:08:16Z</dcterms:modified>
</cp:coreProperties>
</file>