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wspomnieniem o was*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 przy każdym wspomnieniu (o)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kiedy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memu Bogu, ilekroć was wspominam;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memu, ilekroć na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 w każdym przypominaniu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mojemu, ilekroć was wspominam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 każdym razem, ilekroć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Składam dziękczynienie mojemu Bogu przy każdym wspomnieniu o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tylko o was myślę, dziękuję mojemu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was wspominam, dziękuję Bogu mojemu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моєму Богові при кожній згадці про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przy każdym o was wspomnieniu,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o was myślę.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mojemu, ilekroć was wspominam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was wspominam, dziękuję za was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&lt;x&gt;530 1:4&lt;/x&gt;; &lt;x&gt;560 1:16&lt;/x&gt;; 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2024-04-16T16:23:29Z</dcterms:modified>
</cp:coreProperties>
</file>