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Pomazańcu, jeśli jakieś pocieszenie miłości, jeśli jakaś wspólnota Ducha, jeśli jakaś serdeczność i 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 jeśli jakieś pocieszenie miłości jeśli jakaś wspólnota Ducha jeśli jakieś głębokie uczucia i okazy miłosierdzia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Chrystusie jest jakaś zachęta, jeśli jakiś bodziec miłości,* jeśli jakaś wspólnota Ducha, jeśli jakieś współczucie i zmiłowanie,**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jakąś więc zachęta, w Pomazańcu, jeśli jakimś pocieszenie miłości. jeśli czymś wspólnota ducha, jeśli czymś serce i litość,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 jeśli jakieś pocieszenie miłości jeśli jakaś wspólnota Ducha jeśli jakieś głębokie uczucia i okazy miłosierdzia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Chrystusie jest jakaś zachęta, jakaś pociecha miłości, jakaś wspólnota Ducha, jakaś serdeczność i 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jakieś pocieszenie w Chrystusie, jeśli jakaś pociecha miłości, jeśli jakaś wspólnota Ducha, jeśli jakieś współczucie i 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tedy macie jaką pociechę w Chrystusie, jeźli jaką uciechę miłości, jeźli jaką społeczność ducha, jeźli są jakie wnętrzności i zlitowania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które pocieszenie w Chrystusie, jeśli które ucieszenie miłości, jeśli które towarzystwo ducha, jeśli które wnętrzności ulitowania,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 jakieś napomnienie w Chrystusie, jeśli jakaś moc przekonująca Miłości, jeśli jakieś uczestnictwo w Duchu, jeśli jakieś serdeczne współczucie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Chrystusie jest jakaś zachęta, jakaś pociecha miłości, jakaś wspólnota Ducha, jakieś współczucie i zmiłowanie,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 jakaś zachęta w Chrystusie, jakaś pociecha miłości, jakaś wspólnota Ducha, jakieś współczucie i 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coś znaczy upomnienie w Chrystusie, jeśli umacnia was miłość, jeśli łączy was ten sam Duch lub jeśli macie w sercu miłosierdzie i współczucie,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zatem [jest] jakaś zachęta w Chrystusie, jakieś pocieszenie miłości, jakaś wspólnota ducha, jakaś serdeczność i tkliwość,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tylko Chrystus ma na was jakiś wpływ, jeżeli was pobudza do miłości, jeżeli łączy was ten sam Duch, jeżeli macie litość w sercu,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 znaczenie zachęta (w imię) Chrystusa, pociecha płynąca z miłości, wspólnota w Duchu, serdeczne współczucie,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коли є яка втіха в Христі, коли є яка відрада в любові, коли є яка спільність духа, коли є якесь милосердя і щедрість,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więc, macie jakąś pociechę w Chrystusie, jeśli jakąś zachętę miłości, jeśli jakąś wspólnotę Ducha, jeśli jakieś wnętrze i litość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jeśli macie dla mnie jakieś pokrzepienie z racji waszej jedności z Mesjaszem, jakąś pociechę płynącą z miłości, jakąś wspólnotę ze mną w Duchu albo jakieś współczucie i litość,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jakaś zachęta w Chrystusie, jeśli jakaś pociecha miłości, jeśli jakaś wspólnota ducha, jeśli jakieś tkliwe uczucia i wyrazy współczucia,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Chrystusa stanowi dla was zachętę, Jego miłość niesie wam pocieszenie, a Duch Święty pomaga wam żyć w jedności i okazywać innym współczucie oraz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zachęta (…) bodziec miłości, παραμύθιον ἀγάπης, l. pociecha (…) zachęta miłości.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zmiłowanie, οἰκτιρμοί, hebr. (?): przejawy zmiłowania.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2024-05-20T15:27:20Z</dcterms:modified>
</cp:coreProperties>
</file>