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9"/>
        <w:gridCol w:w="55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ukochani moi, tak jak zawsze byliście posłuszni, nie jak w ― obecności mojej jedynie, ale teraz wiele bardziej w ― nieobecności mojej, z bojaźnią i drżeniem ― swoje zbawienie wypracowujcie;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umiłowani moi tak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tak jak zawsze byliście posłuszni – nie tylko w mojej obecności, lecz jeszcze bardziej teraz, pod moją nieobecność – z bojaźnią i drżeniem pełnijcie* ** swoje zbawienie,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że, umiłowani moi, tak jak każdej chwili byliście posłuszni, nie jak* podczas obecności mej jedynie, ale teraz wiele bardziej podczas nieobecności mej, z bojaźnią i drżeniem swoje zbawienie sprawiajcie;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że umiłowani moi tak, jak zawsze byliście posłuszni nie jak podczas obecności mojej jedynie ale teraz wiele bardziej podczas nieobecności mojej ze strachem i drżeniem swoje zbawienie sprawujcie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ukochani, jako zawsze posłuszni — nie tylko, gdy jestem z wami, lecz tym bardziej, gdy mnie nie ma — czyńcie użytek ze swego zbawienia, w poczuciu czci i odpowiedzialności wobec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posłuszni, nie tylko w mojej obecności, ale jeszcze bardziej teraz, pod moją nieobecność, z bojaźnią i drżeniem wykonujcie 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moi mili! jakoście zawsze posłuszni byli, nie tylko w przytomności mojej, ale teraz daleko więcej w niebytności mojej,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Przetoż, namilszy moi, (jakoście zawsze posłuszni byli), nie tylko jako przy mojej bytności, ale teraz daleko więcej w niebytności mojej, z bojaźnią i ze drżeniem zbawienie wasze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skoro zawsze byliście posłuszni, zabiegajcie o własne zbawienie z bojaźnią i drżeniem nie tylko w mojej obecności, lecz jeszcze bardziej teraz, gdy mnie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umiłowani moi, jak zawsze, nie tylko w mojej obecności, ale jeszcze bardziej teraz pod moją nieobecność byliście posłuszni; z bojaźnią i ze drżeniem zbawienie swoje sprawujcie.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tak jak zawsze byliście posłuszni – nie tylko podczas mojej obecności, ale jeszcze o wiele bardziej teraz, podczas mojej nieobecności – tak z bojaźnią i drżeniem zabiegajcie o swoje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skoro zawsze byliście posłuszni, to nie tylko wtedy, gdy jestem z wami, lecz tym bardziej teraz, gdy jestem nieobecny, z lękiem i drżeniem starajcie się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zatem, moi umiłowani, jak zawsze byliście posłuszni, nie tylko podczas mojego pobytu, lecz jeszcze bardziej teraz, gdy jestem nieobecny, tak nadal z bojaźnią i drżeniem pracujcie nad waszym zbawieniem.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Kochani moi, ponieważ zawsze byliście posłuszni, nie tylko wtedy, kiedy byłem wśród was, ale jeszcze bardziej teraz, kiedy jestem z dala, z bojaźnią i drżeniem staracie się o swoje zbawienie.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moi, ponieważ zawsze byliście posłuszni, nie tylko wtedy, kiedy byłem z wami, ale jeszcze bardziej teraz pod moją nieobecność, zabiegajcie usilnie z lękiem i drżeniem o własne zbawienie.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мої улюблені, як ото ви завжди слухали, - не тільки коли я був присутній, але значно більше тепер, коли я відсутній, - зі страхом і тремтінням працюйте для свого спасіння!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moi umiłowani, jak zawsze byliście posłuszni nie tylko podczas mojej obecności, ale daleko bardziej teraz, w czasie mojej nieobecności tak z bojaźnią i drżeniem dokonujcie wzajemnego wyzwolenia.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drodzy moi przyjaciele, tak jak zawsze byliście posłuszni, kiedy przebywałem u was, tak jeszcze ważniejsze jest, abyście byli posłuszni teraz, gdy jestem daleko od was: wytrwale realizujcie swoje wyzwolenie z bojaźnią i drżeniem,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umiłowani moi, tak jak zawsze byliście posłuszni – nie tylko podczas mojej obecności, ale teraz ze znacznie większą gotowością podczas mej nieobecności – wypracowujecie swoje wybawienie z bojaźnią i drżeniem;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gdy byłem z wami, zawsze okazywaliście posłuszeństwo Bogu. Ale teraz, gdy jestem daleko, pielęgnujcie swoje zbawienie z podwójnym zapałem, okazując Bogu należny szacunek.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pełnijcie, κατεργάζεσθε, l. wykonujcie, sprawujcie, róbcie użytek ze swego zbawienia, zob. &lt;x&gt;540 12:12&lt;/x&gt;; &lt;x&gt;570 2:12&lt;/x&gt;L.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2:11&lt;/x&gt;; &lt;x&gt;540 12:12&lt;/x&gt;; &lt;x&gt;560 6:13&lt;/x&gt;; &lt;x&gt;670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partykuły "jak".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2024-05-20T12:41:06Z</dcterms:modified>
</cp:coreProperties>
</file>