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8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wylewany na ― ofiarę i publiczną służbę ― wiary waszej, raduję się i współraduję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mam być wylany na ofiarę* ** i w posłudze waszej wiary, raduję się i współraduję się z wami wszystkimi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jeśli i jestem wylewany na ofiarę i publiczną służbę wiary waszej, raduję się i współraduję się z wszystkimi wami;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i jestem wylany na ofiarę i publiczne dzieło wiary waszej raduję się i współcieszę się ze wszystkimi 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mam być złożony w 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przez to wzmocnić waszą wiarę, cieszę się i podzielam radość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choćbym został złożony na ofiarę i w posłudze waszej wiary, raduję się i cieszę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choćbym ofiarowany był dla ofiary i usługi wiary waszej, weselę się i spółweselę się ze wszystkimi wami;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 mię i zarzeżą na ofiarę i posługowanie wiary waszej, weselę się i pomagam wszytkim wam wesela.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krew moja ma być wylana przy ofiarniczej posłudze około waszej wiary, cieszę się i dzielę radość z wami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nawet krew moja miała być dolana do ofiary i obrzędu ofiarnego wiary waszej, raduję się i cieszę razem z wami wszystkimi;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nawet moja krew jest wylewana na ofiarę i w służbie waszej wiary, cieszę się i 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składam z siebie ofiarę i służę na rzecz waszej wiary, cieszę się i swoją radością dzielę się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jeżeli teraz staję się darem ofiary i służby na rzecz waszej wiary, cieszę się i współweselę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Gdybym nawet miał przelać swoją krew w ofierze dla dobra waszej wiary, cieszę się i to cieszę się z wami wszystkimi.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nawet i krew moja ma być dolana do ofiary i świętej posługi około waszej wiary, jestem szczęśliwy i cieszę się razem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й стаю жертвою при жертві й службі вашої віри, то радію і співрадію з усіма вами.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jestem składany w ofierze oraz w publicznej służbie waszej wiary, cieszę się oraz współraduję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nawet jeśli krew moja zostanie wylana jako ofiara płynna na ofiarę i służbę waszej wiary, będę się wciąż cieszył i radował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nawet jeśli ja niczym ofiara płynna jestem wylewany na ofiarę i publiczną służbę, do której przywiodła nas wiara, to się weselę i raduję z wami wszystkimi.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nawet tę służbę dla was miał przypłacić życiem, to i tak jestem pełen radości i cieszę się razem z wami.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Nawiązanie do ofiary z płynów.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2024-05-20T17:14:47Z</dcterms:modified>
</cp:coreProperties>
</file>