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myślał podobnie jak on, kto by tak rzetelnie mógł się wami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o równych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myślach, który by się szczerze troszczył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nikogo w umyśle jemu równego, który by się uprzejmie o rzeczy wasze starać chciał;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 żadnego tak jednomyślnego, który by się z szczerej miłości o was pieczołował.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równego mu duchem, kto by się szczerze zatroszczył o wasze sprawy: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drugiego takiego, który by się tak szczerze troszczył o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przecież nie mam tak jak on myślącego, kto szczerze troszczyłby się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 innego, kto by mnie rozumiał i naprawdę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takiego jak on, kto by tak prawdziwie troszczył się o 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jeden tutaj dobrze mnie rozumie i szczerze się o was troszczy.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poza nim nikogo, kto by się ze mną tak zgadzał, a zarazem tak szczerze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маю нікого іншого щирішого, хто б ревніше клопотався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mam nikogo, co jednakowo myśli, który szczerze będzie się o was 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się z nim mógł równać, kto tak szczerze zatroszczy się o wasz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więcej o jego usposobieniu, kto by się szczerze zatroszczył o to,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tu nikogo innego, kto tak jak on troszczyłby się o wasze duchowe potrzeby.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2024-05-20T13:14:20Z</dcterms:modified>
</cp:coreProperties>
</file>