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12"/>
        <w:gridCol w:w="3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wszyscy bowiem ― swojego szukają, nie ― Pomazańca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tych swoich szukają nie tych Pomazańca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szukają tego, co własne,* a nie tego, co Jezusa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bowiem (tych)* swoich szukają, nie (tych)* Jezusa Pomazańca.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(tych) swoich szukają nie (tych) Pomazańca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10:24&lt;/x&gt;; &lt;x&gt;620 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spraw, dóbr.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2024-05-20T15:26:42Z</dcterms:modified>
</cp:coreProperties>
</file>