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8"/>
        <w:gridCol w:w="3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samego siebie, stawszy się posłuszny aż do śmierci, śmierci zaś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siebie samego stawszy się posłuszny aż do śmierci śmierci zaś krzyżowej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samego siebie, stając się posłuszny aż do śmierci,* i to do śmierci na krzyżu.**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uniżył siebie samego. stawszy się posłuszny aż do śmierci, śmierci zaś krzyża.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siebie samego stawszy się posłuszny aż do śmierci śmierci zaś krzyżowej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10:17&lt;/x&gt;; &lt;x&gt;650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2024-05-20T16:35:18Z</dcterms:modified>
</cp:coreProperties>
</file>