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praprzyczyną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obrazem Boga niewidzialnego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i pierworodny wszystkich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pierworodny wszego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 - Pierworodnym wobec każdego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wobec całego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wizerunkiem niewidzialnego Boga, pierworodnym całego stworzenia,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Syn, jest obrazem niewidzialnego Boga i pierworodnym wśród wszystkiego, co stworzone,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niewidzialnego.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образом невидимого Бога, першонародженим з усього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wszystkiego co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widzialnym obrazem niewidzialnego Boga. Góruje ponad całym stworzeniem,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wszelkiego stworzenia;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widzialnym odbiciem niewidzialnego Boga i panuje nad 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2024-04-17T16:17:38Z</dcterms:modified>
</cp:coreProperties>
</file>