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16"/>
        <w:gridCol w:w="47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aby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spodobało się całej Pełni* ** zamieszkać***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 Nim miał upodobanie*, (żeby) cale wypełnienie zamieszkać**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miał upodobanie (aby) całe wypełnienie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 Nim cała Pełnia zechciała zamieszkać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upodobał sobie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Ojciec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w nim zamieszkała cała pełnia;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się upodobało Ojcu, aby w nim wszystka zupełność mieszkała.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 nim upodobało się, aby wszytka zupełność mieszkała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Zechciał bowiem [Bóg],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upodobał sobie Bóg, żeby w nim zamieszkała cała pełnia boskości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bowiem postanowił, aby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Spodobało się bowiem Bogu, 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Postanowił bowiem, aby w Nim zamieszkała cała pełnia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postanowił być w nim obecny w całej pełni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(Bogu), by w Nim zamieszkała wszelka Pełnia,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 ньому зволила оселитися вся повнота,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znalazł upodobanie, aby w nim zamieszkała cała pełnia.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spodobało się Bogu, aby pełnia Jego istoty zamieszkała w Jego Synu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Bóg uznał za dobre, żeby w nim zamieszkała cała pełnia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zapragnął bowiem w pełni zamieszkać w swoim Synu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Pełnia, πλήρωμα, odnosi się do (1) pełni Boskości (&lt;x&gt;580 2:9&lt;/x&gt;); (2) wszelkich – w tym nadnaturalnych i zbawczych – czynników decydujących o losie człowieka; (3) do Kościoła w różnych przejawach jego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1:16&lt;/x&gt;; &lt;x&gt;560 1:23&lt;/x&gt;; &lt;x&gt;560 3:19&lt;/x&gt;; &lt;x&gt;580 2:9&lt;/x&gt;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(Bóg) zapragnął zawrzeć całą pełnię, zob. &lt;x&gt;540 5:19&lt;/x&gt;; &lt;x&gt;580 2:9&lt;/x&gt;.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oryginale indicativus aoristi activi, oznaczający czynność dokonaną. A więc lepsze: "znalazł upodobanie".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"całe wypełnienie zamieszkać" - w oryginale accusativus cum infinitivo. Składniej: "bo miał upodobanie, żeby w Nim zamieszkało całe wypełnienie".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2024-04-25T13:03:05Z</dcterms:modified>
</cp:coreProperties>
</file>