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wziął w niewolę filozofią i pustym oszustwem,* opartym na przekazie ludzi** i na żywiołach świata,*** **** a nie na Chrystusie;*****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was będzie* prowadzącym łup** przez filozofię i puste zwodzenie według przekazu ludzi, według elementów*** świata i nie według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wpędził w niewolę zręcznie manipulując rzekomą nauką, opartą na ludzkiej tradycji oraz na zasadach, które rządzą światem,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 was ktoś nie obrócił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korzyść przez filozofię i próżne oszustwo, oparte na ludzkiej tradycji,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żeby was kto sobie w korzyść nie obrócił przez filozofiję i przez próżne oszukanie, ucząc według ustawy ludzkiej, według żywiołów świata, a nie według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by kto was nie oszukał przez Filozofią i próżne omamienie wedle ustawy ludzkiej, podług elementów świata, a nie według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ktoś was nie zagarnął w niewolę przez tę filozofię będącą wierutnym oszustwem, opartą na ludzkiej tylko tradycji,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was kto nie sprowadził na manowce filozofią i czczym urojeniem, opartym na podaniach ludzkich i na żywiołach świata, a nie na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was ktoś nie zniewolił filozofią i próżnym zwodzeniem, opartym na przekazie ludzkim,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ktoś was nie zniewolił filozofią i bezsensownym oszustwem, opartym na ludzkim podaniu o żywiołach świata. Nie pochodzi to od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nikt nie prowadził was jako swój łup, mędrkując i posługując się próżnym mamieniem, opartym na ludzkim przekazie, na cieniach świata, a nie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żebyście nie padli ofiarą fałszywej nauki i próżnych złudzeń, rozpowszechnianych przez ludzi na temat mocy kosmicznych; trwajcie przy Chrystusie,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z was nie został zwabiony w niewolę (błędu) przez filozofię lub chytry podstęp, wywodzące się z ludzkich podań o siłach kosmicznych, a nie z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ніхто вас не ошукав філософією і порожньою оманою людського передання, стихіями світу, а не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się wam ktoś nie zdarzył, kto rabuje przez spekulacje i pusty fałsz według religijnej tradycji ludzi, według podstawowych zasad rozumowania świata a nie według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 nie zniewolił filozofią albo czczym oszustwem opartymi na tradycji ludzkiej, zgodnej z duchami żywiołów świata, lecz niezgodnej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się: może się znaleźć ktoś, kto was uprowadzi jako swój łup przez filozofię i puste zwodzenie według tradycji ludzkiej, według rzeczy elementarnych świata, a nie według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z was nie padł ofiarą zwodniczej filozofii lub bezsensownych oszustw, które mają swoje źródło w ludzkich koncepcjach, a nie w nauce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&lt;x&gt;610 6:20&lt;/x&gt;; &lt;x&gt;680 3:17&lt;/x&gt;; &lt;x&gt;580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&lt;x&gt;550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Żywioły świata, τὰ στοιχεῖα τοῦ κόσμου, to: (1) podstawowe, jak pojmowano, siły przyrody: powietrze, woda, ogień, ziemia; (2) podstawowe zasady lub prawa rządzące światem; (3) główne założenia ówczesnych prądów umysłowych lub przekonania systemów religijnych. Herezja koloseńska mogła łączyć w sobie wymienione elementy i uczyć, że zbawienie, obok wiary w Jezusa, uwarunkowane jest poznaniem tajemnych zasad rządzących światem oraz przestrzeganiem takich rytuałów religijnych, jak: obrzezanie, przepisy dotyczące diety i świąt.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1:25&lt;/x&gt;; &lt;x&gt;520 16:18&lt;/x&gt;; &lt;x&gt;580 1:27&lt;/x&gt;; &lt;x&gt;580 2:2&lt;/x&gt;; &lt;x&gt;580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indicativus futuri medii. choć według składni zdań zamiarowych powinien tu być coniunctivus.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cała wypowiedź: "Patrzcie, aby ktoś nie prowadził was jako swój łup".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Egzegeza biblijna ma trudności z wyjaśnieniem tego wyrazu. Może on oznaczać podstawowe pierwiastki świata: powietrze, wodę, ogień, ziemię, albo podstawowe elementy jakiejś doktryny, bądź też jakiś rodzaj domniemanych duchów.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2024-04-25T04:41:33Z</dcterms:modified>
</cp:coreProperties>
</file>