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61"/>
        <w:gridCol w:w="59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aby nie ktoś was będzie zniewalającym przez filozofię i pustego oszustwa według przekazu ludzi według elementów świata a nie według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aby was ktoś nie wziął w niewolę filozofią i pustym oszustwem,* opartym na przekazie ludzi** i na żywiołach świata,*** **** a nie na Chrystusie;*****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Patrzcie, aby nie ktoś was będzie* prowadzącym łup** przez filozofię i puste zwodzenie według przekazu ludzi, według elementów*** świata i nie według Pomazańca;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aby nie ktoś was będzie zniewalającym przez filozofię i pustego oszustwa według przekazu ludzi według elementów świata a nie według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5:6&lt;/x&gt;; &lt;x&gt;610 6:20&lt;/x&gt;; &lt;x&gt;680 3:17&lt;/x&gt;; &lt;x&gt;580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15:2&lt;/x&gt;; &lt;x&gt;550 1:14&lt;/x&gt;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Żywioły świata, τὰ στοιχεῖα τοῦ κόσμου, to: (1) podstawowe, jak pojmowano, siły przyrody: powietrze, woda, ogień, ziemia; (2) podstawowe zasady lub prawa rządzące światem; (3) główne założenia ówczesnych prądów umysłowych lub przekonania systemów religijnych. Herezja koloseńska mogła łączyć w sobie wymienione elementy i uczyć, że zbawienie, obok wiary w Jezusa, uwarunkowane jest poznaniem tajemnych zasad rządzących światem oraz przestrzeganiem takich rytuałów religijnych, jak: obrzezanie, przepisy dotyczące diety i świąt.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&lt;x&gt;550 4:3&lt;/x&gt;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1:25&lt;/x&gt;; &lt;x&gt;520 16:18&lt;/x&gt;; &lt;x&gt;580 1:27&lt;/x&gt;; &lt;x&gt;580 2:2&lt;/x&gt;; &lt;x&gt;580 3:4&lt;/x&gt;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indicativus futuri medii. choć według składni zdań zamiarowych powinien tu być coniunctivus.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Składniej cała wypowiedź: "Patrzcie, aby ktoś nie prowadził was jako swój łup".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Egzegeza biblijna ma trudności z wyjaśnieniem tego wyrazu. Może on oznaczać podstawowe pierwiastki świata: powietrze, wodę, ogień, ziemię, albo podstawowe elementy jakiejś doktryny, bądź też jakiś rodzaj domniemanych duchów.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2024-04-24T01:53:59Z</dcterms:modified>
</cp:coreProperties>
</file>