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5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o 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bracia, (o) wejściu naszym do was, że nie puste stało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(o) wejściu naszym do was że nie próżne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&lt;x&gt;590 1:5&lt;/x&gt;; &lt;x&gt;590 3:5&lt;/x&gt;; &lt;x&gt;550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2024-05-06T22:52:59Z</dcterms:modified>
</cp:coreProperties>
</file>