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ci posłuszni, tak jak byliśmy posłuszni Mojżeszowi. Niech tylko JAHWE, twój Bóg, będzie z tobą, podobnie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we wszystkim, tak będziemy posłuszni i tobie.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byli posłuszni Mojżeszowi, tak posłuszni będziemy i tobie; tylko niech będzie Pan, Bóg twój,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we wszem byli posłuszni Mojżeszowi, tak będziem posłuszni i tobie: tylko niech JAHWE Bóg twój będzie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posłuszni byliśmy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będziemy słuchać ciebie.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byliśmy posłuszni Mojżeszowi, tak będziemy posłuszni tobie.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chcemy być posłuszni i tobie. Oby tylko Jahwe, twój Bóg, był z tobą tak,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як слухалися ми Мойсея, тебе слухатимемось, тільки хай буде Господь Бог наш з тобою, так як був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– tak będziemy posłuszni i tobie; oby tylko WIEKUISTY,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słuchaliśmy Mojżesza, tak będziemy słuchać ciebie. Oby tylko JAHWE, twój Bóg, pokazał, że jest z tobą, tak jak pokazał, że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2024-04-25T17:06:08Z</dcterms:modified>
</cp:coreProperties>
</file>