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5"/>
        <w:gridCol w:w="1353"/>
        <w:gridCol w:w="6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Bądź silny i odważny, gdyż ty oddasz w dziedzictwo temu ludowi ziemię, którą im dam, jak przysiągłem ich ojcom.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2024-04-25T06:45:33Z</dcterms:modified>
</cp:coreProperties>
</file>