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silny i bardzo odważny, aby pilnować postępowania zgodnie z całym tym Prawem,* które nadał ci Mojżesz, mój sługa. Nie odstępuj od niego ani w prawo, ani w lewo, po to, aby ci się wiodło wszędzie, dokądkolwiek pójdziesz.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Tylko bądź mocny i bardzo mężny, by pilnować postępowania zgodnie z całym tym Prawem, które nadał ci Mojżesz, mój sługa. Nie odstępuj od niego ani w prawo, ani w lewo, po to, aby ci się wiodło wszędzie, dokądkolwiek pójdziesz.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Tylko wzmocnij się i bądź bardzo mężny, abyś pilnował wypełniania wszystkiego według prawa, które nakazał ci Mojżesz, mój sługa. Nie odstępuj od niego ani na prawo, ani na lewo, aby ci się wiodło, dokądkolwiek pójdziesz.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Tylko się zmacniaj, i bardzo mężnie sobie poczynaj, abyś strzegł, i czynił wszystko według zakonu, któryć rozkazał Mojżesz, sługa mój; nie uchylaj się od niego ani na prawo ani na lewo, żebyś się roztropnie sprawował we wszystkiem, do czego się udasz.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Zmacniaj się tedy a bądź mocnym barzo: abyś strzegł i czynił wszytek zakon, któryć rozkazał Mojżesz, sługa mój; nie ustępuj od niego w prawo ani w lewo, abyś rozumiał wszytko, co czynisz.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Tylko bądź mężny i mocny, przestrzegając wypełniania całego Prawa, które nakazał ci Mojżesz, sługa mój. Nie odstępuj od niego ani w prawo, ani w lewo, aby się okazała twoja roztropność we wszystkich przedsięwzięciach.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Tylko bądź mocny i bardzo mężny, aby ściśle czynić wszystko według zakonu, jak ci Mojżesz, mój sługa, nakazał. Nie odstępuj od niego ani w prawo, ani w lewo, aby ci się wiodło wszędzie, dokądkolwiek pójdziesz.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Tylko bądź mocny i dzielny, aby strzec i wypełniać całe Prawo, które nakazał ci Mojżesz, Mój sługa. Nie odstępuj od niego ani na prawo, ani na lewo, by wiodło ci się we wszystkim, czego się podejmiesz.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Tylko bądź mężny i bardzo wytrwały, pilnie wypełniaj całe prawo, które dał ci Mojżesz, mój sługa. Nie odstępuj od niego ani na krok, aby ci się we wszystkim wiodło.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Bądź mężny i wytrwały, abyś dokładnie wypełniał wszystkie nakazy Prawa, które ci przekazał sługa mój, Mojżesz. Nie odstępuj od nich ani na prawo, ani na lewo, aby ci się wiodło we wszystkich twoich poczynaniach.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кріпися і будь мужним, щоб зберігати і чинити так, як тобі заповів мій раб Мойсей, і не звернеш від них на право, ані на ліво, щоб ти був розумний в усьому, що вчиниш.</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Tylko nabierz siły i wielkiej mocy, abyś ściśle czynił według całego Prawa, które ci powierzył Mojżesz, Mój sługa; nie odstępuj od niego ani w prawo, ani w lewo, aby ci się powodziło we wszystkim, dokąd się zwrócisz.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”Tylko bądź odważny i bardzo silny, by dbać o postępowanie zgodne z całym prawem, które ci nakazał Mojżesz, mój sługa. Nie zbaczaj od niego na prawo ani na lewo, żebyś działał mądrze, dokądkolwiek pójdziesz.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Prawem : brak w G, ποιεῖν καθότι ἐνετείλατό σοι Μωυσῆς.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2024-04-23T15:47:17Z</dcterms:modified>
</cp:coreProperties>
</file>