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wziął Jozue całą tę ziemię: pogórze i cały Negeb,* i całą ziemię Goszen, i nizinę,** i Arabę,*** i pogórze Izraela i jego niziny,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obszary na południu.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Szefelę.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step.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2024-05-07T18:19:13Z</dcterms:modified>
</cp:coreProperties>
</file>