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synów Rubena (dziedzictwo), według ich rodzin,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2024-05-07T20:49:59Z</dcterms:modified>
</cp:coreProperties>
</file>