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Granicą Rubenitów był Jordan i granica, (jaką stanowił). Oto dziedzictwo synów Rubena, według ich rodzin – miasta i ich osiedla.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2024-05-08T02:01:11Z</dcterms:modified>
</cp:coreProperties>
</file>