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dał (on) dział wśród synów Judy zgodnie z poleceniem JAHWE, (przekazanym) Jozuemu: Kiriat-Arba – (miasto) ojca Anakitów – to jest Hebron.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2024-04-29T19:07:25Z</dcterms:modified>
</cp:coreProperties>
</file>