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Negeb* od krańca Morza Słonego, od zatoki zwróconej na 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granica południowa przebiegała.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2024-04-29T19:32:47Z</dcterms:modified>
</cp:coreProperties>
</file>