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8"/>
        <w:gridCol w:w="3011"/>
        <w:gridCol w:w="47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dziedzictwo plemienia synów Judy według ich 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dziedzictwo plemienia potomków Judy według ich 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dziedzictwo pokolenia synów Judy według ich 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Toć jest dziedzictwo pokolenia synów Judowych według domów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jest osiadłość pokolenia synów Juda według rodzajów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było dziedzictwo pokolenia synów Judy według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dziedzictwo plemienia synów Judy według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dziedzictwo plemienia potomków Judy według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dziedzictwo plemienia Judy odpowiednio do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dziedzictwo pokolenia synów Judy odpowiednio do ich rodów: 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насліддя племени синів Юди.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dziedzictwo synów pokolenia Judy, według różnych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dziedzictwom plemienia synów Judy według ich rodzin.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2024-04-29T20:20:07Z</dcterms:modified>
</cp:coreProperties>
</file>