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92"/>
        <w:gridCol w:w="4415"/>
        <w:gridCol w:w="2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Kina, i Dimona, i Adada,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Kina, Dimona, Adada,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Kina, Dimona, Adada;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Cyna, i Dymona, i Adada;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Cina, i Dimona, i Adada,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Kina, Dimona, Adada,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Kina, Dimona, Adada,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Kina, Dimona, Adada,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Kina, Dimona, Adada,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Kina, Dimona, Adada,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Кіна і Дімона і Адада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Kina, Dymona i Adada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Kina, i Dimona, i Adada,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2024-04-29T17:39:06Z</dcterms:modified>
</cp:coreProperties>
</file>