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95"/>
        <w:gridCol w:w="4643"/>
        <w:gridCol w:w="2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 i Telem, i 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Zyf, Telem,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Telam, Bealot;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Zyf, i Telem, i Balot;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 i Telem, i Balot,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Telam,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Telem,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Telem i 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Telam,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Telam,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Телем і Валот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Zyf, Telem i Bealoth,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 i Telem, i Bealot,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2024-04-29T22:13:05Z</dcterms:modified>
</cp:coreProperties>
</file>