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50"/>
        <w:gridCol w:w="2574"/>
        <w:gridCol w:w="3124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 i Telem, i Bealot,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2024-04-29T19:32:59Z</dcterms:modified>
</cp:coreProperties>
</file>