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1"/>
        <w:gridCol w:w="4479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i Sama, i 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Sama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Амам і Самаа і Молада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2024-04-29T23:22:41Z</dcterms:modified>
</cp:coreProperties>
</file>