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5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Bizjoteja,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Biziota;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Beersaba, i Bazotyja;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Bersabee, i Baziotia,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 i jego miejscowości zależne,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jej przyległe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Beer-Szeba i należące do niej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Асарсула і Версавея і їхні села і їхні двори,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Beer Szeba i Bizjothia,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Chacar-Szual, i Beer-Szeba, i Bizjotia,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2024-04-29T18:47:09Z</dcterms:modified>
</cp:coreProperties>
</file>