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11"/>
        <w:gridCol w:w="4680"/>
        <w:gridCol w:w="2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 Ijim, i Esem;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Baala, i Jim, i 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Esem,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Ijjim, Acem,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Ваала і Авім і Асем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Baala, Ijim i Ecem,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2024-04-29T18:56:15Z</dcterms:modified>
</cp:coreProperties>
</file>