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9"/>
        <w:gridCol w:w="2377"/>
        <w:gridCol w:w="2885"/>
        <w:gridCol w:w="3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Kesil, i Chorma,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2024-04-29T21:38:37Z</dcterms:modified>
</cp:coreProperties>
</file>