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1"/>
        <w:gridCol w:w="2239"/>
        <w:gridCol w:w="2718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Madmana, i Sansanna,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2024-04-29T21:26:32Z</dcterms:modified>
</cp:coreProperties>
</file>