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7"/>
        <w:gridCol w:w="3785"/>
        <w:gridCol w:w="3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Adullam, Socho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Socho,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Jerymot, i Adullam, Socho, i Aseka;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Jerimot, i Adullam, Socho i Aseka,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Socho,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Єрімут і Одоллам і Немра і Сохо і Азека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Jarmuth i Adullam, Socho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Adullam, Socho i Azeka,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2024-04-29T22:37:10Z</dcterms:modified>
</cp:coreProperties>
</file>