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czternaście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Adytaim, i Gedera, i Gederotaim, miast czternaście,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Ahitaim, i Gedera, i Gederotaim: miast czternaście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Haggedera, Gederotaim: czternaście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Gederotaim, miast czternaście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Ha-gedera i Gederotaim – czternaście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Szaoraim, Aditaim, Gedera, Gederotaim: czternaście miast wraz z przyległymi do nich miejscowościami. 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Сарґарім і Ґадира і її села, чотирнадцять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Adithaim, Gedera i Gederothaim – czternaście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Gederotaim; czternaście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2024-04-29T19:27:07Z</dcterms:modified>
</cp:coreProperties>
</file>